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дитячого ігрового майданчика 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>групи № </w:t>
      </w:r>
      <w:r w:rsidR="00D05B6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D05B67">
        <w:rPr>
          <w:rFonts w:ascii="Times New Roman" w:eastAsia="Times New Roman" w:hAnsi="Times New Roman"/>
          <w:sz w:val="28"/>
          <w:szCs w:val="28"/>
          <w:lang w:eastAsia="ru-RU"/>
        </w:rPr>
        <w:t>410 «Сонечко»</w:t>
      </w:r>
      <w:r w:rsidR="007F73CF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комбінованого типу</w:t>
      </w:r>
      <w:r w:rsidR="00FC19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7F73C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05B67">
        <w:rPr>
          <w:rFonts w:ascii="Times New Roman" w:eastAsia="Times New Roman" w:hAnsi="Times New Roman"/>
          <w:sz w:val="28"/>
          <w:szCs w:val="28"/>
          <w:lang w:eastAsia="ru-RU"/>
        </w:rPr>
        <w:t>83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781786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r w:rsidR="00D05B67">
        <w:rPr>
          <w:rFonts w:ascii="Times New Roman" w:eastAsia="Times New Roman" w:hAnsi="Times New Roman"/>
          <w:sz w:val="28"/>
          <w:szCs w:val="28"/>
          <w:lang w:eastAsia="ru-RU"/>
        </w:rPr>
        <w:t>Дружби Народів</w:t>
      </w:r>
      <w:r w:rsidR="007F73C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05B67">
        <w:rPr>
          <w:rFonts w:ascii="Times New Roman" w:eastAsia="Times New Roman" w:hAnsi="Times New Roman"/>
          <w:sz w:val="28"/>
          <w:szCs w:val="28"/>
          <w:lang w:eastAsia="ru-RU"/>
        </w:rPr>
        <w:t>257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7229D7" w:rsidRDefault="00E65479" w:rsidP="009701CB">
      <w:pPr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0D3F4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5" w:tooltip="UA-2021-10-07-014653-b" w:history="1">
        <w:r w:rsidR="00D05B67" w:rsidRPr="00D05B67">
          <w:rPr>
            <w:rFonts w:ascii="Times New Roman" w:eastAsia="Times New Roman" w:hAnsi="Times New Roman"/>
            <w:sz w:val="28"/>
            <w:szCs w:val="28"/>
            <w:lang w:eastAsia="ru-RU"/>
          </w:rPr>
          <w:t>UA-2021-10-07-014653-b</w:t>
        </w:r>
      </w:hyperlink>
      <w:r w:rsidR="009701CB" w:rsidRPr="009701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42D92">
        <w:rPr>
          <w:rFonts w:ascii="Times New Roman" w:hAnsi="Times New Roman"/>
          <w:sz w:val="28"/>
          <w:szCs w:val="28"/>
        </w:rPr>
        <w:t>дитячого ігрового майданчика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9331C9">
        <w:rPr>
          <w:rFonts w:ascii="Times New Roman" w:hAnsi="Times New Roman"/>
          <w:sz w:val="28"/>
          <w:szCs w:val="28"/>
        </w:rPr>
        <w:t>групи № </w:t>
      </w:r>
      <w:r w:rsidR="00D05B67">
        <w:rPr>
          <w:rFonts w:ascii="Times New Roman" w:hAnsi="Times New Roman"/>
          <w:sz w:val="28"/>
          <w:szCs w:val="28"/>
        </w:rPr>
        <w:t>7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>комунального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D05B67">
        <w:rPr>
          <w:rFonts w:ascii="Times New Roman" w:hAnsi="Times New Roman"/>
          <w:sz w:val="28"/>
          <w:szCs w:val="28"/>
        </w:rPr>
        <w:t>410 «Сонечко»</w:t>
      </w:r>
      <w:r w:rsidR="007F73CF">
        <w:rPr>
          <w:rFonts w:ascii="Times New Roman" w:hAnsi="Times New Roman"/>
          <w:sz w:val="28"/>
          <w:szCs w:val="28"/>
        </w:rPr>
        <w:t xml:space="preserve"> комбінованого типу</w:t>
      </w:r>
      <w:r w:rsidR="00FC1932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</w:t>
      </w:r>
      <w:r w:rsidR="00D05B67">
        <w:rPr>
          <w:rFonts w:ascii="Times New Roman" w:hAnsi="Times New Roman"/>
          <w:sz w:val="28"/>
          <w:szCs w:val="28"/>
        </w:rPr>
        <w:br/>
      </w:r>
      <w:r w:rsidR="008601F8">
        <w:rPr>
          <w:rFonts w:ascii="Times New Roman" w:hAnsi="Times New Roman"/>
          <w:sz w:val="28"/>
          <w:szCs w:val="28"/>
        </w:rPr>
        <w:t>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7F73CF">
        <w:rPr>
          <w:rFonts w:ascii="Times New Roman" w:eastAsia="Times New Roman" w:hAnsi="Times New Roman"/>
          <w:sz w:val="28"/>
          <w:szCs w:val="28"/>
          <w:lang w:eastAsia="ru-RU"/>
        </w:rPr>
        <w:t xml:space="preserve">185 </w:t>
      </w:r>
      <w:r w:rsidR="00D05B67">
        <w:rPr>
          <w:rFonts w:ascii="Times New Roman" w:eastAsia="Times New Roman" w:hAnsi="Times New Roman"/>
          <w:sz w:val="28"/>
          <w:szCs w:val="28"/>
          <w:lang w:eastAsia="ru-RU"/>
        </w:rPr>
        <w:t>52</w:t>
      </w:r>
      <w:r w:rsidR="007F73C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73CF">
        <w:rPr>
          <w:rFonts w:ascii="Times New Roman" w:eastAsia="Times New Roman" w:hAnsi="Times New Roman"/>
          <w:sz w:val="28"/>
          <w:szCs w:val="28"/>
          <w:lang w:eastAsia="ru-RU"/>
        </w:rPr>
        <w:t xml:space="preserve">185 </w:t>
      </w:r>
      <w:r w:rsidR="00D05B67">
        <w:rPr>
          <w:rFonts w:ascii="Times New Roman" w:eastAsia="Times New Roman" w:hAnsi="Times New Roman"/>
          <w:sz w:val="28"/>
          <w:szCs w:val="28"/>
          <w:lang w:eastAsia="ru-RU"/>
        </w:rPr>
        <w:t>52</w:t>
      </w:r>
      <w:r w:rsidR="007F73C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1" w:name="_GoBack"/>
      <w:bookmarkEnd w:id="1"/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C63A1"/>
    <w:rsid w:val="000D292C"/>
    <w:rsid w:val="000D3F49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0127C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91DD1"/>
    <w:rsid w:val="004D4C9B"/>
    <w:rsid w:val="005412BE"/>
    <w:rsid w:val="005621FD"/>
    <w:rsid w:val="00575E3F"/>
    <w:rsid w:val="00595B53"/>
    <w:rsid w:val="005A4BF0"/>
    <w:rsid w:val="005E4425"/>
    <w:rsid w:val="005E7DF0"/>
    <w:rsid w:val="006065A6"/>
    <w:rsid w:val="006124A8"/>
    <w:rsid w:val="00625246"/>
    <w:rsid w:val="0063371B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229D7"/>
    <w:rsid w:val="007577F6"/>
    <w:rsid w:val="00772C36"/>
    <w:rsid w:val="00781786"/>
    <w:rsid w:val="007817FA"/>
    <w:rsid w:val="007A1D9A"/>
    <w:rsid w:val="007F73CF"/>
    <w:rsid w:val="0080136C"/>
    <w:rsid w:val="00851EEF"/>
    <w:rsid w:val="00857F61"/>
    <w:rsid w:val="008601F8"/>
    <w:rsid w:val="00863B45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701CB"/>
    <w:rsid w:val="00982E92"/>
    <w:rsid w:val="009867F8"/>
    <w:rsid w:val="009A09BD"/>
    <w:rsid w:val="009B34A2"/>
    <w:rsid w:val="009F2D9D"/>
    <w:rsid w:val="009F610E"/>
    <w:rsid w:val="00A200A7"/>
    <w:rsid w:val="00A614DA"/>
    <w:rsid w:val="00A760A3"/>
    <w:rsid w:val="00A772FD"/>
    <w:rsid w:val="00A83726"/>
    <w:rsid w:val="00A8529A"/>
    <w:rsid w:val="00A8635E"/>
    <w:rsid w:val="00AC2949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819C9"/>
    <w:rsid w:val="00C9436F"/>
    <w:rsid w:val="00CB3434"/>
    <w:rsid w:val="00CE2CCF"/>
    <w:rsid w:val="00CF44EB"/>
    <w:rsid w:val="00D05B67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54D47"/>
    <w:rsid w:val="00E65479"/>
    <w:rsid w:val="00EA7A3B"/>
    <w:rsid w:val="00F51629"/>
    <w:rsid w:val="00F94398"/>
    <w:rsid w:val="00FA720B"/>
    <w:rsid w:val="00FC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C76F3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9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4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10-07-014653-b-kapitalnyj-remont-dytyachoho-ihrovoho-majdanchyka-hrupy-7-komunalnoho-zakla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1785</Words>
  <Characters>1018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100</cp:revision>
  <cp:lastPrinted>2021-03-22T13:14:00Z</cp:lastPrinted>
  <dcterms:created xsi:type="dcterms:W3CDTF">2021-03-17T12:08:00Z</dcterms:created>
  <dcterms:modified xsi:type="dcterms:W3CDTF">2021-10-08T06:53:00Z</dcterms:modified>
</cp:coreProperties>
</file>